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64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tchnął i mówi im: Weźcie Duch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tchnął* ** (na nich) i powiedział im: Przyjmijcie Ducha Świętego.***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tchnął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tchnął i mówi im weźcie 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tchnął na nich i powiedział: 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powiedziawszy, tchnął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 tchnął na nie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tchnął na nie i rzekł im: Weźmicie Ducha świętego: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powiedział im: Weźmijcie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rzekłszy, tchnął na nich 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oznajmił, tchnął na nich i powiedział: Weźcie Ducha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i oznajmił im: „Przyjmijcie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tchnął na nich 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rzekszy tchnął.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Weźmicie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mówi: -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Сказавши це, дихнув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Прийміть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zionął do wewnątrz, i powiada im: Weźcie niewiadomego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to powiedział tchnął oraz im mówi: Weźcie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tchnął na nich i powiedział im: "Przyjmijcie Ruach Ha-Kodesz!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rzekłszy to, tchnął na nich i powiedział im: ”Przyjmijcie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tchnął na nich i rzekł: —Weźcie Ducha Świętego!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tchnął, ἐνεφύσησεν, to samo słowo w &lt;x&gt;10 2:7&lt;/x&gt; w G; &lt;x&gt;500 20:22&lt;/x&gt;L.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16:19&lt;/x&gt;; &lt;x&gt;470 18:18&lt;/x&gt;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11:16&lt;/x&gt;; &lt;x&gt;500 14:5&lt;/x&gt;; &lt;x&gt;500 21:2&lt;/x&gt;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2024-04-19T14:36:36Z</dcterms:modified>
</cp:coreProperties>
</file>