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Komu odpuścilibyście ― grzechy, odpuszczone są im; ― komu zatrzymalibyście, są zatrzymane.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 odpuścilibyście grzechy są odpuszczane im kolwiek którym trzymalibyście są zatrzymane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którym odpuścilibyście grzechy, są im odpuszczone, a tym, którym zatrzymywalibyście, są zatrzymane.*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Których(kolwiek) odpuścilibyście grzechy. odpuszczone są im, których(kolwiek) zatrzymalibyście, są zatrzymane*.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Kolwiek którym- odpuścilibyście grzechy są odpuszczane im kolwiek którym- trzymalibyście są zatrzymane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&lt;x&gt;470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"są zatrzymani". Użyty jest tu obraz chwycenia i zatrzymania.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2024-04-23T10:41:00Z</dcterms:modified>
</cp:coreProperties>
</file>