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2"/>
        <w:gridCol w:w="4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powiedział Mu: ― Pan mój i ―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Tomasz i powiedział Mu Pan mój i Bóg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 odpowiedział: Mój Pan* i mój Bóg!**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Tomasz i rzekł mu: Pan mój i Bóg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Tomasz i powiedział Mu Pan mój i Bóg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wyznał: Mój Pan i mój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Tomasz mu odpowiedział: Mój Pan i mój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Tomasz i rzekł mu: Panie mój, i 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rzekł mu: Pan mój i Bóg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w odpowiedzi rzekł do Niego: Pan mój i Bóg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rzekł mu: Pan mój i 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Mu Tomasz: Mój Pan i mój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wyznał Mu w odpowiedzi: „Pan mój i Bóg mój!”.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 rzekł Mu na to: „Pan mój i Bóg mój”.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 zawołał: - Mój Pan i mój Bóg!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 Mu odpowiedział: - Pan mój i Bóg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Тома і сказав йому: Господь мій і Бог мій!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Thomas i rzekł mu: Wiadomy utwierdzający pan mój i wiadomy bóg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mu rzekł: Pan mój i 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T'oma odrzekł Mu: "Mój Pan i mój Bóg!".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Tomasz rzekł do niego: ”Mój Pan i mój Bóg!”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—Jesteś moim Panem i Bogiem!—zawołał Tomasz.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2:36&lt;/x&gt;; &lt;x&gt;510 10:36&lt;/x&gt;; &lt;x&gt;520 10:12&lt;/x&gt;; &lt;x&gt;520 14:9&lt;/x&gt;; &lt;x&gt;530 12:3&lt;/x&gt;; &lt;x&gt;540 4:5&lt;/x&gt;; &lt;x&gt;570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1:1&lt;/x&gt;; &lt;x&gt;500 5:18&lt;/x&gt;; &lt;x&gt;500 10:33&lt;/x&gt;; &lt;x&gt;520 9:5&lt;/x&gt;; &lt;x&gt;570 2:6&lt;/x&gt;; &lt;x&gt;690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2024-04-25T17:38:05Z</dcterms:modified>
</cp:coreProperties>
</file>