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Uwierzyłeś dlatego, że Mnie zobaczyłeś? Szczęśliwi, którzy nie zobaczyli, a jednak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Tomaszu,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mię ujrzał, Tomaszu, uwierzyłeś; błogosławieni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Iżeś mię ujźrzał, Tomaszu, uwierzyłeś.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Uwierzyłeś dlatego, że Mnie ujrzałeś?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mnie ujrzałeś, uwierzyłeś;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„Wierzysz, ponieważ Mnie ujrzałeś? Szczęśliwi ci, którzy nie zobaczyli, a 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„Uwierzyłeś, bo mnie zobaczyłeś? Błogosławieni, którzy choć nie widzieli, 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ujźrzał mię, Thomaszu, uwierzyłeś. Szczęśliwi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Uwierzyłeś, boś Mnie ujrzał. Szczęśliwi ci, którzy nie ujrzeli,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побачив мене, тому й повірив? Блаженні ті, що не бачили і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Że trwale ujrzałeś mnie, trwale wtwierdziłeś jako do rzeczywistości? Szczęśliwi ci nie ujrzawsi i wtwierdziwsi.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Uwierzyłeś, bo mnie ujrzałeś? Bogaci, którzy nie zobaczyli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"Czy zaufałeś dlatego, że mnie zobaczyłeś? Jakże błogosławieni są ci, którzy nie widzą, a jednak ufają!".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”Czy uwierzyłeś dlatego, że mnie ujrzałeś? Szczęśliwi którzy nie widzą, a jednak wierzą”.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—Uwierzyłeś, bo Mnie zobaczyłeś?—odparł Jezus. —Szczęśliwi są jednak ci, którzy uwierzyli, chociaż Mnie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2024-03-28T10:16:42Z</dcterms:modified>
</cp:coreProperties>
</file>