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1"/>
        <w:gridCol w:w="4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i Szymon Piotr podążający za nim i wszedł do ― grobowca i ogląda ― płótna leżące,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Szymon Piotr podążający za nim i wszedł do grobowca i widzi płótna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Szymon Piotr, który podążał za nim, wszedł do grobowca i zobaczył leżące płótna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i Szymon Piotr towarzyszący mu i wszedł do grobowca; i ogląda płótna leżące,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Szymon Piotr podążający za nim i wszedł do grobowca i widzi płótna leżące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2024-04-20T08:30:44Z</dcterms:modified>
</cp:coreProperties>
</file>