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1"/>
        <w:gridCol w:w="4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ukazał siebie znów Jezus ― uczniom nad ― morzem ― Tyberiady. Ukazał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ukazał się znów Jezus uczniom nad morzem Tyberiadzkim ukazał się zaś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ukazał się* Jezus uczniom nad Morzem Tyberiadzkim.** A ukazał się tak: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pokazał się znów Jezus uczniom nad morzem Tyberiady. Pokazał się zaś tak.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ukazał się znów Jezus uczniom nad morzem Tyberiadzkim ukazał się zaś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znów ukazał się uczniom nad Jeziorem Tyberiadzkim. Stało się to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znowu ukazał się uczniom nad Morzem Tyberiadzkim. A ukazał się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się zaś ukazał Jezus uczniom u morza Tyberyjadzkiego, a ukazał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okazał się Jezus u morza Tyberiadzkiego. A okazał się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ukazał się Jezus nad Jeziorem Tyberiadzkim. A ukazał się w ten sposób: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znowu Jezus uczniom nad Morzem Tyberiadzkim, a ukazał się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znowu ukazał się uczniom nad Jeziorem Tyberiadzkim. A ukazał się w ten sposób: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ponownie ukazał się uczniom nad Jeziorem Tyberiadzkim. Ukazał się zaś w następujący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znowu ukazał się Jezus uczniom nad Jeziorem Tyberiadzkim. A ukazał się tak: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wydarzeniach Jezus znów ukazał się uczniom nad Jeziorem Tyberiadzkim. A było tak: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znowu uczniom nad Morzem Tyberiadzikim. A ukazał się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знову з'явився Ісус [своїм] учням [по воскресінні з мертвих] біля Тиверіядського моря. А з'явився ж отак.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Potem-za te właśnie sprawy ujawnił siebie samego na powrót wiadomy Iesus uczniom na morzu Tyberiady; ujawnił zaś w ten właśnie sposób: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znowu pokazał się uczniom koło morza Tyberiady; a ukazał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Jeszua ukazał się talmidim znowu, nad Jeziorem Tyberiadzkim. A było to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znowu ukazał się uczniom – nad Morzem Tyberiadzkim; a ukazał się w ten sposób: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Jezus po raz kolejny ukazał się uczniom. Było to nad Jeziorem Tyberiadzkim.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2024-03-28T22:14:35Z</dcterms:modified>
</cp:coreProperties>
</file>