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145"/>
        <w:gridCol w:w="360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Jezus i bierze ― chleb i daje im, i ― rybkę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podszedł, wziął chleb i dał im – podobnie i rybę.*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Jezus i bierze chleb i daje im, i rybkę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Przychodzi więc Jezus i bierze chleb i daje im i rybkę podobnie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Tymczasem Jezus podszedł, wziął chleb i dał im — podobnie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podszedł,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przyszedł Jezus i wziął on chleb, i dał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Jezus, i wziął chleb a dawał im, także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przyszedł, wziął chleb i podał im –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zbliżył się, wziął chleb i podał im, podobnie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Jezus podszedł, wziął chleb i podał im; podobnie uczynił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podszedł, wziął chleb i podał im, podobnie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zbliżył się, wziął chleb i podał im; podobnie podał im rybę.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zbliża się, bierze chleb i podaje im. Tak samo i 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Підходить Ісус, бере хліб, дає їм, і рибу також.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Przychodzi niewiadomy Iesus i bierze chleb i daje im, i tę potrawkę podobnie.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Jezus przychodzi, bierze chleb i im daje, oraz tak samo rybę.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przyszedł, wziął chleb i dawał go im, i tak samo zrobił z rybą.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przyszedł i wziąwszy chleb, dał im, i podobnie ryby.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tymczasem podchodził do każdego, częstując chlebem i rybą.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14:19&lt;/x&gt;; &lt;x&gt;470 15:36&lt;/x&gt;; &lt;x&gt;490 24:30&lt;/x&gt;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2024-04-19T12:13:55Z</dcterms:modified>
</cp:coreProperties>
</file>