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został uwidoczniony Jezus ― uczniom zostawszy podniesionym z 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raz,* jak Jezus ukazał się uczniom (jako) wzbudzony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(raz) pokazał się Jezus uczniom podniósłszy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(raz) został ukazany Jezus uczniom Jego zostawszy podniesionym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2:22&lt;/x&gt;; &lt;x&gt;510 2:24&lt;/x&gt;; &lt;x&gt;520 4:25&lt;/x&gt;; 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2024-04-20T03:36:26Z</dcterms:modified>
</cp:coreProperties>
</file>