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1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słowach chciał zaznaczyć, jaką śmiercią Piotr uwielbi Boga. Potem dodał: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dając znać, jaką śmiercią miał uwielbić Boga. A to powiedziawszy, rzekł mu: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miał uwielbić Boga. A to powiedziawszy,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dawając znać, którą śmiercią miał uwielbić Boga. A to powiedziawszy, 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aby zaznaczyć, jaką śmiercią uwielbi Boga. A wypowiedziawszy to,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uwielbi Boga. I powiedziawszy to,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aby zaznaczyć, jaką śmiercią uwielbi Boga. A gdy to powiedział, oznajmił: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uwielbi Boga. Następnie rzekł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wskazując, jaką śmiercią odda chwałę Bogu. Później, po tych słowach,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 znamionując którą śmiercią miał uwielbić Boga; A to rzekszy,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to, aby wskazać, jaką śmiercią Piotr uwielbi Boga. Po tych słowach mówi mu: -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це, знаючи, якою смертю той прославить Бога. Сказавши це, звелів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oznaczając sygnałem od bogów którą śmiercią wsławi wiadomego boga. I to właśnie rzekłszy, powiada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 dając znać, jaką śmiercią wysławi Boga. Zatem to powiedział i 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Kefa przyniesie chwałę Bogu. Wtedy Jeszua powiedział do niego: "Idź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żeby wskazać, jaką śmiercią odda chwałę Bogu. A to rzekłszy, powiedział do niego: ”Dalej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Jezus dał mu do zrozumienia, jaką śmiercią uwielbi Boga. I dodał: —Pójdź w moje ślady!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2024-04-25T23:34:46Z</dcterms:modified>
</cp:coreProperties>
</file>