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Odwracając się ― Piotr widzi ― ucznia, którego kochał ― Jezus, idącego za nim, który i położył się na ― wieczerzy na ― piersi Jego i powiedział: Panie, kto jest ― wydającym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odwrócił się, zobaczył, że idzie za nim uczeń, którego Jezus kochał,* a który przy wieczerzy, spoczywając przy Jego piersi, zapytał: Panie, kim jest ten, który Cię wyda?**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Piotr widzi ucznia, którego miłował Jezus. towarzyszącego, który i spoczął na wieczerzy na piersi jego, i powiedział: Panie, kto jest wydającym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się odwrócił, zobaczył, że idzie za nim ukochany uczeń Jezusa, ten, który podczas wieczerzy, spoczywając przy Jezusie, zapytał, kto będzie Jego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odwróciwszy się, zobaczył ucznia, którego Jezus miłował, idącego za nim, który też przy wieczerzy położył się na jego piersi i zapytał: Panie, kto jest tym, który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obróciwszy się, ujrzał onego ucznia, którego miłował Jezus, pozad idącego, który się też był położył przy wieczerzy na piersiach jego, i rzekł był: Panie! któryż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obróciwszy się, ujźrzał onego ucznia, którego miłował Jezus, pozad idącego, który też położył się był przy wieczerzy na piersiach jego i mówił: Panie, któryż jest,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obróciwszy się, zobaczył idącego za sobą ucznia, którego miłował Jezus, a który to w czasie uczty spoczywał na Jego piersi i powiedział: Panie, któż jest ten, który Cię zdradzi?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obróciwszy się, ujrzał idącego za sobą ucznia, którego miłował Jezus, a który przy wieczerzy wsparł się o pierś Jezusa i zapytał: Panie, któż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za nim, który przy wieczerzy oparł się o pierś Jezusa i zapytał: Panie, kim jest ten,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 tyłu. To on podczas wieczerzy oparł się na Jego piersi i zapytał: „Panie, kto Cię zdradzi?”.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się odwrócił, zobaczył, że idzie też uczeń, którego Jezus miłował i który się oparł na piersi Jezusa w czasie wieczerzy i zapytał: „Panie, kto jest tym Twoim zdrajcą?”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obejrzał się i spostrzegł, że idzie za nimi ukochany uczeń Jezusa. Podczas ostatniej wieczerzy spoczywał on blisko Jezusa i zadał mu pytanie: "Kto cię zdradzi?"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widzi idącego za nim ucznia, którego Jezus umiłował i który w czasie wieczerzy oparł głowę na Jego piersi i powiedział: Panie,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Обернувшись, Петро побачив учня, якого любив Ісус, що йшов за ним, - того, що на вечері припав був до його грудей, - і сказав: Господи, хто зрадить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Obrócony na powrót Petros pogląda tego ucznia którego miłował Iesus wdrażającego się, który i padł wstecz do źródła ku pożywieniu w tym głównym posiłku aktywnie na klatkę piersiową jego i rzekł: Utwierdzający panie, kto jest ten przekazujący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odwrócił się i widzi towarzyszącego ucznia, którego Jezus miłował, który położył się przy wieczerzy na jego piersi i powiedział: Panie, kto jest tym, co cię wydaje?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obrócił się i zobaczył idącego z tyłu talmida, którego Jeszua kochał szczególnie, tego, który opierał się o Niego podczas wieczerzy i zapytał: "Kim jest ten, który Cię wydaje?".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odwróciwszy się, ujrzał idącego za sobą ucznia, którego Jezus miłował, tego, który też podczas wieczerzy oparł się na jego piersi i rzekł: ”Panie, kto jest tym, który cię zdradzi?”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który był najbliższym przyjacielem Jezusa. To on, podczas kolacji, był blisko Niego i zapytał: „Panie, kto Cię zdradzi?”.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19:26-27&lt;/x&gt;; &lt;x&gt;500 20:2&lt;/x&gt;;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2024-03-29T05:41:43Z</dcterms:modified>
</cp:coreProperties>
</file>