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1"/>
        <w:gridCol w:w="4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Jezus: Dzieci, nie coś do jedzenia macie?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 dzieciątka czy coś do jedzenia macie odpowiedzieli Mu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Jezus zwrócił się do nich: Chłopcy! Nie macie jakiejś ryby na chleb?* ** Odpowiedzieli Mu: 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Dzieci, czy coś do posiłku* macie?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Nie.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 dzieciątka czy coś do jedzenia macie odpowiedzieli Mu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Jezus zawołał w ich stronę: Chłopcy! Nie złowiliście czegoś do zjedzenia? Odpowiedzieli: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zapytał ich: Dzieci, czy macie co jeść? Odpowiedzieli mu: Nie mamy.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"Rzekł im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Dzieci! a macież co jeść?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Nie mamy.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Dzieci, a macie ryby?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 do nich: Dzieci, macie coś do jedzenia?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więc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Dzieci! Macie co do zjedzenia?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zapytał ich: Dzieci, czy macie coś do jedzenia?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 ich: „Dzieci! Nie macie nic do jedzenia?”. Odpowiedzieli Mu: „Nie”.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zawołał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„Dzieci, czy macie coś do zjedzenia?”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„Nie”.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Dziatki, maciesz co ku jedzeniu?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- Dzieci, macie coś do jedzenia: - Nie - odpowiedzieli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Діти, чи є у вас щось поїсти?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Відповіли йому: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więc im wiadomy Iesus: Dzieci, czy może coś jako doistotną dostawkę do jedzenia macie? Odróżnili się w odpowiedzi jemu: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mówi: Dzieci, czy ktoś ma posiłek?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"Nie macie żadnych ryb, co?". "Nie" - odrzekli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nich: ”Dzieciątka, czy macie coś do jedzenia?” Odpowiedzieli mu: ”Nie!”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zawołał do nich: —Kochani! Macie coś do jedzenia? —Nie, nic—odpowiedzieli.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czegoś do zjedzenia, προσφάγιον, hl; pytania zaczynające się od μή domagają się w gr. przeczącej odpowiedzi.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24:41-42&lt;/x&gt;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 jedzenia z chlebem.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2024-04-25T17:08:24Z</dcterms:modified>
</cp:coreProperties>
</file>