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03"/>
        <w:gridCol w:w="41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im Jezus: Dzieci, nie coś do jedzenia macie? Odpowiedzieli Mu: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im Jezus dzieciątka czy coś do jedzenia macie odpowiedzieli Mu 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Jezus zwrócił się do nich: Chłopcy! Nie macie jakiejś ryby na chleb?* ** Odpowiedzieli Mu: Nie!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więc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Dzieci, czy coś do posiłku* macie?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Odpowiedzieli mu: Nie.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im Jezus dzieciątka czy coś do jedzenia macie odpowiedzieli Mu 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czegoś do zjedzenia, προσφάγιον, hl; pytania zaczynające się od μή domagają się w gr. przeczącej odpowiedzi.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24:41-42&lt;/x&gt;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 jedzenia z chlebem.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2024-04-20T03:07:46Z</dcterms:modified>
</cp:coreProperties>
</file>