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 Amen mówię ci,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wiemy mówimy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świadczymy, i ― świadectwa naszego nie przyjmujcie.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cię, mówimy o tym, co wiemy,* i świadczymy o tym, co widzieliśmy,** ale naszego świadectwa nie przyjmujecie.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że co wiemy, mówimy, i co ujrzeliśmy, poświadczamy, i świadectwa naszego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ci że co wiemy mówimy i co widzieliśmy świadczymy a świadectwa naszego nie przyjmujecie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wiemy, οἴδαμεν, lub: co do czego jesteśmy przekonani.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8:26&lt;/x&gt;; &lt;x&gt;500 12:49&lt;/x&gt;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2024-04-19T12:16:31Z</dcterms:modified>
</cp:coreProperties>
</file>