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3:16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94"/>
        <w:gridCol w:w="59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ukochał ― Bóg ― świat, więc ― Syna ― jednorodzonego dał, aby każdy ― wierzący w Niego nie zginął, ale miał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Bóg ukochał** świat, że Syna Jednorodzonego*** **** dał, aby każdy, kto w Niego wierzy,***** nie zginął, ale miał życie wieczne.******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Tak bowiem umiłował Bóg świat, że Syna jednorodzonego dał, aby każdy wierzący w niego nie zginął, ale miał życie wieczne.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Bóg bowiem tak bardzo ukochał świat, że dał swego Jedynego</w:t>
            </w:r>
            <w:r>
              <w:rPr>
                <w:rFonts w:ascii="Times New Roman" w:eastAsia="Times New Roman" w:hAnsi="Times New Roman" w:cs="Times New Roman"/>
                <w:noProof w:val="0"/>
                <w:sz w:val="24"/>
              </w:rPr>
              <w:t xml:space="preserve"> Syna, aby każdy, kto w Niego wierzy, nie zginął, ale miał życie wieczne.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tak Bóg umiłował świat, że Syna swego jednorodzonego dał, aby wszelki, kto wierzy weń, nie zginął, ale miał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bowiem Bóg umiłował świat, że Syna swego Jednorodzonego dał, aby każdy, kto w Niego wierzy, nie zginął, ale miał życie wieczne.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 bardzo bowiem Bóg umiłował świat, że dał swojego jednorodzonego Syna, aby każdy, kto w Niego wierzy, nie zginął, lecz miał życie wieczne.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Bo tak Bóg umiłował świat, że Syna jednorodzonego wydał, aby każdy wierzący w Niego nie zginął, lecz otrzymał życie wieczne.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Tak bowiem Bóg umiłował świat, że poświęcił swego jedynego Syna, aby każdy, kto w niego wierzy nie zginął, ale miał życie wieczne.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Bóg tak umiłował świat, że wydał swojego Syna Jednorodzonego, aby każdy, kto w Niego wierzy, nie zginął, ale miał życie wieczne.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Тому що Бог так полюбив світ, що дав [свого] єдинородного Сина, аби кожний, хто вірить у нього, не загинув, але мав вічне життя.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 ten właśnie sposób bowiem umiłował ten bóg ten naturalny ustrój światowy, tak że również tego syna tego jedynorodzonego dał, aby wszystek wtwierdzający jako do rzeczywistości do niego nie odłączyłby się przez zatracenie, ale miałby obecnie jakieś niewiadome życie organiczne niewiadome eonowe.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Bóg tak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Bóg tak ukochał świat, że dał swego jedynego i niepowtarzalnego w swoim rodzaju Syna, aby każdy, kto pokłada w nim ufność, miał życie wieczne, nie doznał zaś zupełnej zagłady.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Albowiem Bóg tak bardzo umiłował świat, że dał swego jednorodzonego Syna, aby nikt, kto w niego wierzy, nie został zgładzony, lecz miał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Tak bowiem Bóg ukochał świat, że oddał swojego jedynego Syna, aby każdy, kto Mu uwierzy, nie zginął, ale miał życie wieczne.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Tak może ozn. stopień, tj. Do tego stopnia; albo sposób, tj. W taki sposób.</w:t>
      </w:r>
    </w:p>
  </w:footnote>
  <w:footnote w:id="3">
    <w:p>
      <w:pPr>
        <w:pStyle w:val="FootnoteText"/>
      </w:pPr>
      <w:r>
        <w:rPr>
          <w:rStyle w:val="FootnoteReference"/>
        </w:rPr>
        <w:t>2)</w:t>
      </w:r>
      <w:r>
        <w:t xml:space="preserve"> </w:t>
      </w:r>
      <w:r>
        <w:t>&lt;x&gt;520 5:8&lt;/x&gt;; &lt;x&gt;560 2:4&lt;/x&gt;; &lt;x&gt;630 3:4&lt;/x&gt;; &lt;x&gt;690 4:9-10&lt;/x&gt;</w:t>
      </w:r>
    </w:p>
  </w:footnote>
  <w:footnote w:id="4">
    <w:p>
      <w:pPr>
        <w:pStyle w:val="FootnoteText"/>
      </w:pPr>
      <w:r>
        <w:rPr>
          <w:rStyle w:val="FootnoteReference"/>
        </w:rPr>
        <w:t>3)</w:t>
      </w:r>
      <w:r>
        <w:t xml:space="preserve"> </w:t>
      </w:r>
      <w:r>
        <w:t>Jednorodzony, μονογενής, l. jedyny, zob. &lt;x&gt;500 1:18&lt;/x&gt; z przyp.; &lt;x&gt;500 3:16&lt;/x&gt;L.</w:t>
      </w:r>
    </w:p>
  </w:footnote>
  <w:footnote w:id="5">
    <w:p>
      <w:pPr>
        <w:pStyle w:val="FootnoteText"/>
      </w:pPr>
      <w:r>
        <w:rPr>
          <w:rStyle w:val="FootnoteReference"/>
        </w:rPr>
        <w:t>4)</w:t>
      </w:r>
      <w:r>
        <w:t xml:space="preserve"> </w:t>
      </w:r>
      <w:r>
        <w:t>&lt;x&gt;520 8:32&lt;/x&gt;</w:t>
      </w:r>
    </w:p>
  </w:footnote>
  <w:footnote w:id="6">
    <w:p>
      <w:pPr>
        <w:pStyle w:val="FootnoteText"/>
      </w:pPr>
      <w:r>
        <w:rPr>
          <w:rStyle w:val="FootnoteReference"/>
        </w:rPr>
        <w:t>5)</w:t>
      </w:r>
      <w:r>
        <w:t xml:space="preserve"> </w:t>
      </w:r>
      <w:r>
        <w:t>&lt;x&gt;500 6:29&lt;/x&gt;; &lt;x&gt;690 5:10&lt;/x&gt;</w:t>
      </w:r>
    </w:p>
  </w:footnote>
  <w:footnote w:id="7">
    <w:p>
      <w:pPr>
        <w:pStyle w:val="FootnoteText"/>
      </w:pPr>
      <w:r>
        <w:rPr>
          <w:rStyle w:val="FootnoteReference"/>
        </w:rPr>
        <w:t>6)</w:t>
      </w:r>
      <w:r>
        <w:t xml:space="preserve"> </w:t>
      </w:r>
      <w:r>
        <w:t>&lt;x&gt;500 10:28&lt;/x&gt;; &lt;x&gt;500 11:252&lt;/x&gt;; &lt;x&gt;500 17:3&lt;/x&gt;; &lt;x&gt;690 5:13&lt;/x&gt;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2024-04-26T23:43:07Z</dcterms:modified>
</cp:coreProperties>
</file>