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przyszedł ― Jezus i ― uczniowie Jego do ― Judei ziemi i tam przebywał z nimi i zanurzał.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wraz ze swoimi uczniami, poszedł do ziemi judzkiej i tam przebywał z nimi i chrzcił.*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przyszedł Jezus i uczniowie jego do Judei ziemi, i tam przebywał z nimi i zanurzał.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chrzcił, ἐβάπτιζεν, może w sensie sprawczym, tj. kierował tym, &lt;x&gt;500 3:22&lt;/x&gt;L.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2024-04-20T03:24:31Z</dcterms:modified>
</cp:coreProperties>
</file>