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powiedział: Nie może człowiek wziąć nic jeśli nie będzie dane mu z 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jest w stanie niczego wziąć, jeśli nie jest mu to dane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Jan i rzekł: Nie może człowiek brać ani jednego, jeśli nie będzie dane mu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19:11&lt;/x&gt;; &lt;x&gt;650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2024-04-19T13:26:24Z</dcterms:modified>
</cp:coreProperties>
</file>