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Jana 3:28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428"/>
        <w:gridCol w:w="4318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świadczycie, że powiedziałem: Nie jestem ja ― Pomazańcem, ale, że Wysłanym jestem przed Owego.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Wy sami mi poświadczacie, że powiedziałem:* Ja nie jestem Chrystusem, lecz zostałem przed Nim posłany.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Sarni wy mi świadczycie, że powiedziałem,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[że]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: Nie jestem ja Pomazańcem, ale że: Wysłany jestem przed niego.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Sami wy mi świadczycie że powiedziałem nie jestem ja Pomazaniec ale że który jest wysłany jestem przed Nim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&lt;x&gt;500 1:20&lt;/x&gt;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2024-04-19T19:07:27Z</dcterms:modified>
</cp:coreProperties>
</file>