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3"/>
        <w:gridCol w:w="4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[,który wziął]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― świadectwo, opieczętował, że ― Bóg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przypieczętował (tym samym), że Bóg jest prawdomówny.*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(który przyjął) jego świadectwo, opieczętował*, że Bóg prawdomówny jest.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potwierdził tym samym,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jego świadectwo,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świadectwo jego,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jego świadectwo przyjął, zapieczętował, iż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wyraźnie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ten potwierdził,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przyjął Jego świadectwo,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przyjął Jego świadectwo, tym samym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przyjmuje Jego świadectwo, potwierdza, że Bóg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je przyjął, świadczy o tym, że Bóg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przyjął jego świadectwo, ten przyłożył pieczęć na dowód,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прийняв його свідчення, той ствердив, що Бог є правдивий.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wziął jego to świadectwo, zapieczętował że ten wiadomy bóg doprowadzający do pełnej jawnej prawdy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przyjął jego świadectwo, przypieczętował,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przyjmie to, co On mówi, potwierdza fakt, że Bóg jest prawdomówny,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przyłożył pieczęć do tego,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Mu uwierzyli, uznali, że Bóg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prawdomówny, ἀληθής, l. prawdziwy, wiarygodny.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potwierdził.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2024-04-19T03:49:22Z</dcterms:modified>
</cp:coreProperties>
</file>