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29"/>
        <w:gridCol w:w="44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poznawszy ― Pan, że usłyszeli ― Faryzeusze, że Jezus więcej uczniów czyni i zanurza niż Jan,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poznał Pan że usłyszeli faryzeusze że Jezus więcej uczniów czyni i zanurza niż Jan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Następnie, gdy Jezus dowiedział się, że faryzeusze usłyszeli, że Jezus zyskuje więcej uczniów i (więcej) chrzci niż Jan*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więc poznał Jezus*, że usłyszeli faryzeusze, że Jezus liczniejszych uczniów czyni i zanurza niż Jan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poznał Pan że usłyszeli faryzeusze że Jezus więcej uczniów czyni i zanurza niż Jan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Wiele rękopisów "Pan".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2024-04-27T17:38:14Z</dcterms:modified>
</cp:coreProperties>
</file>