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kobieta: Panie, daj mi tej ― wody, abym nie odczuwała pragnienia, ani przychodziła tutaj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wody,* abym już więcej nie odczuwała pragnienia i nie przychodziła tu czerpać (wodę).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kobieta: Panie, daj mi tę wodę, aby nie zapragnęłam ani dochodziłam tutaj czerpać.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2024-04-28T10:18:13Z</dcterms:modified>
</cp:coreProperties>
</file>