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3"/>
        <w:gridCol w:w="4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Idź, zawołaj swego męża i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swego, a przyjdź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Idź, zawołaj męża twego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jej odpowiedział: Idź, zawołaj swego męża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swego i wróć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jej: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polecił jej: „Idź, zawołaj swojego męża i przyjdźcie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zawołaj swego męża i przyjdź tu”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twego, a przydź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- Idź, zawołaj twego męża i wracaj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[Ісус]: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поклич свого чоловіка і приходь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jej: Prowadź się pod zwierzchnictwem moim, przygłoś męża twojego i przyjdź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Idź, zawołaj swojego męża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jej: "Idź, zawołaj swojego męża i wróć 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”Idź, zawołaj swego męża i przyjdź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 najpierw i przyprowadź męża—rzekł do niej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2024-04-28T05:39:05Z</dcterms:modified>
</cp:coreProperties>
</file>