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4"/>
        <w:gridCol w:w="3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tylko Jego uczniowie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lecz jego uczniowie);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lecz Jego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jego uczniowie)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chrzcił, lecz Jego uczniowie,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On sam chrzcił, tylko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chociaż sam Jezus nie chrzcił, lecz Jego uczniowie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jakkolwiek sam Jezus nie chrzcił, tylko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ściśle mówiąc Jezus sam nie chrzcił, lecz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хоч сам Ісус не хрестив, а його учні,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 każdym razie Iesus sam nie zanurzał ale uczniowie jego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 sam Jezus nie chrzcił, ale jego uczniowie),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 to nie sam Jeszua zanurzał, ale Jego talmidim),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właściwie sam Jezus nie chrzcił, tylko jego uczniowie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osobiście nikogo nie chrzcił, ale czynili to Jego uczniowie).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2024-04-27T20:18:33Z</dcterms:modified>
</cp:coreProperties>
</file>