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Wiem, że Mesjasz przychodzi, ― zwany Pomazańcem; kiedy przyszedłby Ów,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 to: Wiem, że nadchodzi Mesjasz* (to znaczy Chrystus); gdy On przyjdzie, wszystko nam objaśni.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Wiem, że Mesjasz przychodzi, nazywany Pomazańcem; kiedy przyjdzie on, oznajmi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1:16&lt;/x&gt;; &lt;x&gt;490 3:15&lt;/x&gt;; &lt;x&gt;500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2024-04-27T19:57:44Z</dcterms:modified>
</cp:coreProperties>
</file>