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4"/>
        <w:gridCol w:w="2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2024-04-27T16:55:09Z</dcterms:modified>
</cp:coreProperties>
</file>