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13"/>
        <w:gridCol w:w="3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― 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(zatem) z miasta i ruszyli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przychodzili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z miasta i ruszyli w Jego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wyszli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wyszli z miasta i przybyli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udali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ze wsi i pośpieszyli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zdążali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з міста й ішли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przychodzili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z 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zaczęli iść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wyszli z miasta i zaczęli do niego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wyszli więc z miasteczka i szli zobaczyć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2024-04-27T16:34:06Z</dcterms:modified>
</cp:coreProperties>
</file>