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międzyczasie prosili Go ― uczniowie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(międzyczasie)* prosili go uczniowie mówiąc: Rabbi, zjedz.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"pomiędzy".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2024-04-28T14:26:26Z</dcterms:modified>
</cp:coreProperties>
</file>