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1"/>
        <w:gridCol w:w="2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04Z</dcterms:modified>
</cp:coreProperties>
</file>