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wiele więcej ich uwierzyło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dla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weń dla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 wiele więcej ich uwierzyło dzięki Jego słowu,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Jego słowom jeszcze więcej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więcej uwierzyło dzięki głoszonej przez Niego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wielu więcej uwierzyło z powodu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więcej ludzi uwierzyło jego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Jego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чимало повірило за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wielolicznym liczniejsi wtwierdzili do rzeczywistości przez ten odwzorowany wniosek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znacznie liczniejsi uwierzyli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innych zaufało dzięki temu,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 wiele więcej ich uwierzyło z powodu tego, co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Jego nauki i jeszcze więcej z nich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2024-04-28T12:42:30Z</dcterms:modified>
</cp:coreProperties>
</file>