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78"/>
        <w:gridCol w:w="2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uwierzyli dla ― słowa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liczniejsi uwierzyli z powodu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2024-04-27T18:26:26Z</dcterms:modified>
</cp:coreProperties>
</file>