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6"/>
        <w:gridCol w:w="3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― dwóch dniach odszedł stamtąd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dwóch dniach wyszedł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2024-04-27T22:42:45Z</dcterms:modified>
</cp:coreProperties>
</file>