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znów do ― Kany ― Galilei, gdzie uczynił ― wodę winem. A był ― dworzanin, którego ―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z 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zatem znów przyszedł do Kany Galilejskiej, gdzie z wody uczynił wino.* A był w Kafarnaum pewien dworzanin, którego syn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znowu do Kany Galilei, gdzie uczynił wodę winem. I był ktoś królewski (dworzanin), którego syn chorował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(z) wody wino i był pewien dworzanin królewski którego syn był słaby w 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2024-04-27T13:18:12Z</dcterms:modified>
</cp:coreProperties>
</file>