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6"/>
        <w:gridCol w:w="4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źródło ― Jakuba. ― Zatem Jezus znużony od ― podróżowania usiadł tak przy ― źródle. Godzina była jakoś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Jakuba.* Jezus więc, zmęczony podróżą, usiadł przy tej studni; było około szóstej** godziny.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źródło* Jakuba. A więc Jezus strudzony od wędrowania siedział tak przy źródle* Godzina była jakoś szósta.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24:17&lt;/x&gt;; &lt;x&gt;110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Tj.12:00 wg wsp. rachuby czasu.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miejsce, gdzie występuje woda, ale niekoniecznie wypływ naturalny (por. 4.11).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2024-04-28T06:02:38Z</dcterms:modified>
</cp:coreProperties>
</file>