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6"/>
        <w:gridCol w:w="4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mnie zdrowym, Ów mi powiedział: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Ten, który uczynił mnie zdrowym, powiedział: Weź swe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(Ten), (który uczynił) mnie zdrowym, ten mi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który uczynił mnie zdrowym Ten mi powiedział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odpowiedział: Ten, który mi przywrócił zdrowie, polecił, bym je złożył i zaczął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uzdrowił, powiedział do mnie: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Ten, który mię uzdrowił, tenże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Który mię zdrowym uczynił, on mi rzekł: Weźmi łoże twe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odpowiedział: Ten, który mnie uzdrowił, rzekł do mnie: Weź swoje nosze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 im: Ten, który mnie uzdrowił, rzekł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mnie uzdrowił, powiedział do mnie: Weź swoją matę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odparł: „Przecież ten, który mnie uzdrowił, powiedział mi: «Wstań, weź swoje posłanie i chodź!»”.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„Ten, który mnie zdrowym uczynił, powiedział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swe łoże i chodź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Który mię uczynił zdrowym, on mi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- Ten co mnie uzdrowił, rzekł do mnie: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відповів їм: Той, хто мене оздоровив, сказав мені: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візьми свою лежанку й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dla odpowiedzi im: Ten który uczynił mnie zdrowego, ów mi rzekł: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Ten, który mnie zdrowym uczynił, powiedział mi: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odrzekł: "Człowiek, który mnie uzdrowił, to On mi powiedział: "Weź swoje nosze i chodź"".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odpowiedział: ”Ten, który mnie uzdrowił, rzekł do mnie: ʼWeź swoje nosze i chodźʼ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człowiek, który mnie uzdrowił, powiedział: „Zwiń matę i chodź”—odrzekł uzdrowiony.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2024-04-20T00:36:58Z</dcterms:modified>
</cp:coreProperties>
</file>