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31"/>
        <w:gridCol w:w="4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odpowiedział im: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uczyniwszy mnie zdrowym, Ów mi powiedział: Podnieś ― matę twą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który uczynił mnie zdrowym Ten mi powiedział weź matę swoją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Ten, który uczynił mnie zdrowym, powiedział: Weź swe posłanie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odpowiedział im: (Ten), (który uczynił) mnie zdrowym, ten mi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 matę twą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który uczynił mnie zdrowym Ten mi powiedział weź matę swoją i chodź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2024-04-24T20:33:32Z</dcterms:modified>
</cp:coreProperties>
</file>