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9"/>
        <w:gridCol w:w="4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spytali — który ci to polecił?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Który człowiek ci powiedział: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Któryż jest ten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tedy: Któryż jest ten człowiek, coć powiedział: Weźmi łoże twoje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Cóż to za człowiek ci powiedział: Weź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Cóż to za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Kto jest tym Człowiekiem, który ci powiedział: Weź ją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był ten człowiek, który ci powiedział «Wstań i chodź»?”.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„Kim jest ten człowiek, który 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tedy: Któryż jest on człowiek, który powiedział tobie: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Kim jest człowiek, który ci powiedział: Weź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Запитали його: Хто той чоловік, що сказав тобі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взяти й ходити?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do uwyraźnienia się go: Kto jest ten człowiek, ten który rzekł tobie: Unieś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Spytali go: Kto jest owym człowiekiem, który ci powiedział: Zabierz swój materac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"Kim jest ten człowiek, który ci kazał podnieść je i chodzić?".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”Kto jest tym człowiekiem, który ci powiedział: ʼWeź je i chodźʼ?”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ośmielił się coś takiego ci rozkazać?—dociekali.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2024-05-10T07:37:45Z</dcterms:modified>
</cp:coreProperties>
</file>