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0"/>
        <w:gridCol w:w="4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uleczony nie wiedział, kto jest, ― bowiem Jezus oddalił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tłumu będącego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został uzdrowiony nie wiedział kto jest gdyż Jezus oddalił się od tłumu będącego w tym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kim On jest, gdyż Jezus wymknął się z tłumu będącego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uleczony nie wiedział, kto jest, bowiem Jezus odsunął się od tłumu będącego w 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został uzdrowiony nie wiedział kto jest gdyż Jezus oddalił się od tłumu będącego w (tym)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gdyż Jezus niepostrzeżenie oddalił się od zgromadzonego w tym miejscu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uzdrowiony nie wiedział, kto to był, bo Jezus odszedł, ponieważ mnóstwo ludzi było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uzdrowiony nie wiedział, kto by był; albowiem był Jezus ustąpił, ponieważ wiele ludu było na onem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uzdrowiony nie wiedział, kto był. Abowiem Jezus schronił się od rzesze, która była na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kim On jest; albowiem Jezus odsunął się od tłumu, który był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uzdrowiony nie wiedział, kto to był, bo Jezus niepostrzeżenie oddalił się od tłumu, który był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Uleczony jednak nie wiedział, kto to jest, gdyż Jezus oddalił się od tłumu, który znajdował się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jednak nie wiedział, kto to był, ponieważ Jezus oddalił się od zgromadzonego tam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uleczony nie wiedział, kto to jest, bo Jezus usunął się z tłumu, który był w 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Uzdrowiony jednak nie wiedział, kto to był, bo Jezus oddalił się od zebranego tam tłumu.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jednak nie wiedział, kto to był, bo Jezus oddalił się od tłumu, który zebrał się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Оздоровлений не знав, хто він, бо Ісус увійшов у юрбу, що була на тім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uleczony nie wiedział przedtem kto jest, bowiem Iesus skinąwszy się uchylił się z dręczącego tłumu będącego w tym właściwym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uzdrowiony nie wiedział kto to jest, gdyż Jezus oddalił się od tłumu, który był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człowiek, który został uzdrowiony, nie wiedział, kim On był, bo Jeszua usunął się w 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kto to był, bo Jezus się usunął, gdyż w tym miejscu był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nie potrafił odpowiedzieć, bo Jezus zniknął w otaczającym ich tłumie.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2024-04-19T13:29:56Z</dcterms:modified>
</cp:coreProperties>
</file>