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63"/>
        <w:gridCol w:w="40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2024-04-24T08:46:34Z</dcterms:modified>
</cp:coreProperties>
</file>