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5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[Zwiastun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basenu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wszedłszy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poruszeniu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zdrowy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stawał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 złożony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chorobą]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ten więc pierwszy który wszedł po poruszeniu się wody zdrowy stawał się jaką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jaką chorobą był złożony.*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(ten) więc pierwszy który wszedł po poruszeniu się wody zdrowy stawał się jaką-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co mu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bowiem co pewien czas zstępował do sadzawki i poruszał wodę. A kto pierwszy wszedł po poruszeniu wody, stawał się zdrowym, jakąkolwiek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Anioł czasu pewnego zstępował w sadzawkę i poruszał wodę; a tak, kto pierwszy wstąpił po wzruszeniu wody, stawał się zdrowym, jakąbykolwiek chorobą zdjęty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Pański zstępował czasu pewnego w sadzawkę i wzruszała się woda. A kto pierwszy wstąpił do sadzawki po wzruszeniu wody, zstawał się zdrowym, jaką by kolwiek zjęty był niemocą.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do czasu zstępował bowiem anioł Pana do sadzawki i poruszał wodę. Kto więc po poruszeniu wody pierwszy do niej wstąpił, odzyskiwał zdrowie, jakąkolwiek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Anioł bowiem zstępował co pewien czas i poruszał wodę. Kto pierwszy wstąpił do poruszonej wody, odzyskiwał zdrowie niezależnie od tego, jaką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 czasu do czasu zstępował anioł Pana do sadzawki i po ruszał wodę. Kto pierwszy wszedł do wody po jej poruszeniu, zostawał uzdrowiony z każdej choroby.]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Czasem bowiem anioł Pana schodził do tej sadzawki i poruszał wodę. Kto pierwszy wszedł po poruszeniu się wody, stawał się zdrowy i już więcej nie dręczyła go choroba.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jakiś czas schodził bowiem anioł Pana do sadzawki i wzburzał wodę. Kto więc pierwszy wszedł do sadzawki po wzburzeniu wody, bez względu na rodzaj choroby powracał do zdrowia.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ангел Господній щороку сходив до купелі і збурював воду. Хто перший заходив після збурення води, той ставав здоровим, хоч би якою була його недуга.]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czasie stosownej pory, do sadzawki zstępował anioł oraz poruszał wodę; a następnie kto pierwszy wszedł po wzruszeniu wody, stawał się zawsze zdrowym, kiedy był owładnięty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Pana zstępował od czasu do czasu do sadzawki i poruszał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&lt;x&gt;500 5:4&lt;/x&gt; występuje: A (V); brak go: P 66c (200) P 75 </w:t>
      </w:r>
      <w:r>
        <w:rPr>
          <w:rtl/>
        </w:rPr>
        <w:t>א</w:t>
      </w:r>
      <w:r>
        <w:rPr>
          <w:rtl w:val="0"/>
        </w:rPr>
        <w:t xml:space="preserve"> ; k w w ld : zob. w. 7; frg. bardzo zróżnicowany w mss, oznaczany w nich jako wątpliwy, różniący się słownictwem i składnią od innych części J; &lt;x&gt;500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2024-04-19T14:26:15Z</dcterms:modified>
</cp:coreProperties>
</file>