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1"/>
        <w:gridCol w:w="5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― imieniu ― Ojca Mego, a nie przyjmujecie Mnie. Jeśli inny przyszedłby w ― imieniu ― własnym, owego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Ojca mojego i nie przyjmujecie Mnie jeśli inny przyszedłby w imieniu własnym tego przyjmiecie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mojego Ojca i nie przyjmujecie Mnie;* jeśli kto inny przyjdzie we własnym imieniu, tego przyjmiecie.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przyszedłem w imieniu Ojca mego i nie przyjmujecie mnie. Jeśli inny przyjdzie w imieniu własnym, tego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Ojca mojego i nie przyjmujecie Mnie jeśli inny przyszedłby w imieniu własnym tego przyjmiecie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mego Ojca, a wy odmawiacie Mi przyjęcia. Przyjmiecie jednak innych, którzy przyjdą we własnym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w imieniu mego Ojca, a nie przyjmujecie mnie. Jeśli ktoś inny przyjdzie we własnym imieniu, tego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przyszedł w imieniu Ojca mego, a nie przyjmujecie mnie: jeźliżby przyszedł inny w imieniu swojem, onego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przyszedł w imię Ojca mego, a nie przyjmujecie mię. Jeśli przyjdzie inny w imię swe, onego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w imieniu Ojca mego, a nie przyjęliście Mnie. Gdyby jednak przybył ktoś inny we własnym imieniu, to byście go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przyszedłem w imieniu Ojca mego, a wy mnie nie przyjmujecie; jeśli kto inny przyjdzie we własnym imieniu, tego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w imieniu Mojego Ojca, a nie przyjmujecie Mnie. Gdyby jednak ktoś inny przyszedł we własnym imieniu, przyjęlibyście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w imieniu mego Ojca, a nie przyjmujecie Mnie. Przyjmiecie natomiast każdego innego, jeśli wystąpi we własnym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przyszedłem w imieniu mojego Ojca, a nie przyjmujecie mnie. Jeśli inny przyjdzie w imieniu własnym, przyjmiecie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Przyszedłem z polecenia mojego Ojca, a jednak nie przyjmujecie mnie. Gdy ktoś inny przyjdzie we własnym imieniu, to go przyjmiecie!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imię mojego Ojca, ale wy Mnie nie uznajecie. Gdyby ktoś inny przyszedł we własnym imieniu, to byście go uznali.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прийшов в ім'я мого Батька - і не приймаєте мене. Якщо ж інший прийде в своє ім'я, того приймете.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przyjechałem w wiadomym imieniu wiadomego ojca mojego, i nie bierzecie mnie; jeżeliby niewiadomy inny przyjechałby w wiadomym imieniu swoim własnym, owego weźmiecie.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mojego Ojca a mnie nie przyjmujecie; jeśli inny by przyszedł we własnym imieniu tego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w imieniu mego Ojca, a wy mnie nie przyjmujecie. Jeśli przyjdzie kto inny w swoim własnym imieniu, jego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mego Ojca, lecz mnie nie przyjmujecie; gdyby ktoś przybył we własnym imieniu, przyjęlibyście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do was w imieniu Ojca, lecz odrzucacie Mnie. Jeśli jednak ktoś przychodzi we własnym imieniu, chętnie go słuchacie.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2024-03-29T00:17:34Z</dcterms:modified>
</cp:coreProperties>
</file>