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6"/>
        <w:gridCol w:w="4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odszedł ― Jezus na drugą stronę ― morza ― Galilei,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[czyli]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odszedł Jezus za morze Galilejskie Tyberiadzkie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udał się na drugi brzeg Morza Galilejskiego, (czyli)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odszedł Jezus poza morze Galilei, Tyberiady.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odszedł Jezus za morze Galilejskie Tyberiadzkie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udał się na drugi brzeg Jeziora Galilejskiego, czyli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odszedł za Morze Galilejskie,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Tyberiadzkie.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odszedł Jezus za morze Galilejskie, które jest Tyberyjadzkie;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Jezus odszedł za morze Galilejskie, które jest Tyberiadzkie,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udał się na drugi brzeg Jeziora Galilejskiego, czyli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odszedł Jezus na drugi brzeg Morza Galilejskiego, czyli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poszedł na drugą stronę Jeziora Galilejskiego, czyli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Jezus udał się na drugą stronę Jeziora Galilejskiego, zwanego także Tyberiadzkim.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Udał się potem Jezus na drugą stronę Jeziora Galilejskiego, czyli Tyberiadzkiego.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udał się na drugą stronę Jeziora Galilejskiego czyli Tyberiadzkiego.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odszedł na drugą stronę Morza Galilejskiego, czyli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Ісус пішов на другий бік моря Тиверіядської Галилеї.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Potem-za te właśnie odjechał Iesus na przeciwległy kraniec morza Galilai Tiberiady.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odszedł poza morze Tyberiady, które jest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później Jeszua poszedł na drugą stronę jeziora Kinneret (czyli Tyberiadzkiego),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odszedł na drugą stronę Morza Galilejskiego, czyli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przeprawił się na drugą stronę Jeziora Galilejskiego, zwanego też Jeziorem Tyberiadzkim.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2024-04-26T06:19:57Z</dcterms:modified>
</cp:coreProperties>
</file>