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oni również wsiedli do łódek i w poszukiwaniu Jezusa odpłynęli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tam nie było Jezusa ani jego uczniów, wsiedli i oni do łodzi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obaczył lud, iż tam nie było Jezusa, ani uczniów jego, wstąpili i oni w łodzie i przeprawili się do Kapernaum, szukając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obaczyła rzesza, iż tam nie było Jezusa ani uczniów jego, wsiedli w łódki i przypłynęli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[ludzie z] tłumu zauważyli, że nie ma tam Jezusa ani Jego uczniów, wsiedli do łodzi, dotarli do Kafarnaum i tam szukali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zauważył, że tam nie ma Jezusa ani jego uczniów, wsiedli i oni do łódek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nie ma tam Jezusa ani Jego uczniów, wsiedli do łodzi i przybyli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zauważyli, że nie ma tam Jezusa ani Jego uczniów, wsiedli do łodzi i popłynęli do Kafarnaum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ludzie zobaczyli, że nie ma tam Jezusa ani Jego uczniów, wsiedli do łodzi i popłynęli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ludzie stwierdzili, że tam nie ma już Jezusa i jego uczniów, wsiedli do tych lodzi i przeprawili się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Go za morzem, zapytali: -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люди побачили, що там нема ані Ісуса, ані учнів, вони самі посідали в човни й попливли до Капернаума, шукаючи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ujrzał tłum że Iesus nie jest tam ani uczniowie jego, wstąpili sami do tych stateczków i przyjechali do Kafarnaum szukając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tłum zobaczył, że nie ma tam Jezusa, ani jego uczniów, sami weszli do łodzi i szukając Jezusa, przybyli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tłum spostrzegł, że nie ma tam ani Jeszui, ani Jego talmidim, sami powsiadali do łodzi i w poszukiwaniu Jeszui wyruszyli do 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 ujrzał, że nie ma tam ani Jezusa, ani jego uczniów, powsiadali do swych łódek i przybyli do Kafarnaum szukać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zauważyli, że nie ma ani Jezusa, ani uczniów, wsiedli do łodzi i popłynęli do Kafarnaum, aby Go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2024-04-25T13:36:19Z</dcterms:modified>
</cp:coreProperties>
</file>