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Jego po drugiej stronie ― morza powiedzieli Mu: Rabbi, kiedy tutaj zjawiłeś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znaleźli Go po drugiej stronie morza, zapytali: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go za morzem rzekli mu: Rabbi, kiedy tu (zjawiłeś się)*?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"stałeś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2024-04-25T19:22:46Z</dcterms:modified>
</cp:coreProperties>
</file>