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0"/>
        <w:gridCol w:w="3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2024-03-29T00:55:04Z</dcterms:modified>
</cp:coreProperties>
</file>