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6"/>
        <w:gridCol w:w="5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im: To jest ― dzieło ― Boga, aby wierzylibyście, w którego wysłał 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to jest dzieło Boga aby uwierzylibyście w Tego którego wysłał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Jezus powiedział im: To jest dzieło Boga: wierzcie w Tego, którego On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dzieło Boga, aby wierzyliście w (tego) którego wysłał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to jest dzieło Boga aby uwierzylibyście w (Tego), którego wysłał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na to: To jest dzieło Boga: Wierzcie w Tego,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To jest dzieło Boga, abyście wierzyli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Toć jest sprawa Boża, abyście wierzyli w tego,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im: Toć jest dzieło Boże, abyście wierzyli w tego,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odpowiadając, rzekł do nich: Na tym polega dzieło Boga, abyście wierzyli w Tego,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dzieło Boże: wierzyć w tego,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oznajmił: To jest dzieło Boga: abyście wierzyli w Tego,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oświadczył im: „Na tym właśnie polega dzieło Boże, abyście uwierzyli w Tego, którego On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„Na tym polega dzieło Boże, abyście wierzyli w Tego, którego On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 on uczynek Boży, abyście wierzyli w onego,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Mu: - Jaki Ty nam pokażesz znak, żebyśmy go ujrzeli i uwierzyli Ci? Czego dokonasz?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Ісус,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Те є Боже діло, щоб повірили ви в того, кого він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Iesus i rzekł im: To właśnie jest wiadome dzieło wiadomego boga, aby obecnie wtwierdzalibyście jako do rzeczywistości do (tego) którego odprawił 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odpowiedział, mówiąc im: To jest dzieło Boga, abyście byli przekonani względem tego, którego On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"Oto, czym jest dzieło Boże: złożyć ufność w tym, którego On posłał!"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im: ”To jest dzieło Boże: macie wierzyć w tego, którego On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—Wolą Boga jest to, abyście wierzyli Temu, którego On posłał—odparł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2024-04-19T17:25:39Z</dcterms:modified>
</cp:coreProperties>
</file>