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nie Mojżesz dał wam ― chleb z ― nieba, ale ― Ojciec Mój daje wam ― chleb z ― nieba ―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 was, to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Mojżesz dał wam chleb z nieba, ale Ojciec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2024-04-25T13:55:23Z</dcterms:modified>
</cp:coreProperties>
</file>