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Ja jestem ― chlebem ― życia; ― przychodzący do Mnie nie ― zazna głodu, a ― wierzący we Mnie nie ― będzie pragnął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Ja jestem* chlebem życia; ten, kto przychodzi do Mnie, nigdy już nie zazna głodu, a ten, kto wierzy we Mnie,** już nie zazna pragnienia.***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(ten) chleb życia. Przychodzący do mnie nie będzie głodny i wierzący we mnie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Jezus Ja jestem chleb życia przychodzący do Mnie nigdy nie zaznałby głodu a wierzący we Mnie nigdy nie zaznałby pragnienia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Ja jestem chlebem życia. Ten, kto przychodzi do Mnie, nigdy już nie zazna głodu, a ten, kto wierzy we Mnie, nigdy już nie zazna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Jezus: Ja jestem chlebem życia. Kto przychodzi do mnie,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on chleb żywota; kto do mnie przychodzi, łaknąć nie będzie, a kto wierzy w mię,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żywota: kto do mnie przychodzi, łaknąć nie będzie, a kto wierzy w mię,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Ja jestem chlebem życia. Kto do Mnie przychodzi, nie będzie łaknął; a kto we Mnie wierzy,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żywota; kto do mnie przychodzi, nigdy łaknąć nie będzie, a kto wierzy we mnie, nigdy pragnąć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jestem chlebem życia. Kto przychodzi do Mnie,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im wówczas: „To Ja jestem chlebem życia. Dlatego ten, kto przychodzi do Mnie, nie będzie już głodny. I ten, kto we Mnie wierzy, nie będzie już nigdy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chlebem życia. Kto do mnie przychodzi, nie będzie głodny, a kto wierzy we mnie, nigdy nie będzie odczuwał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 żywota; kto przychodzi do mnie, łaknąć nie będzie; i kto wierzy w mię, pragnąć nie będzie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Widzieliście Mnie,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[же]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 життя; хто приходить до мене, - не зголодніє, і хто вірить у мене, - ніколи не матиме спраги.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Ja jakościowo jestem ten chleb tego życia organicznego. Ten przychodzący istotnie do mnie żadną metodą nie załaknąłby, i ten wtwierdzający jako do rzeczywistości do mnie żadną metodą nie będzie pragnął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Ja jestem ten chleb życia. Kto przychodzi do mnie nie odczuł głodu, a przekonany względem mnie nie będzie nigdy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"Ja jestem chlebem, który jest życiem! Kto do mnie przychodzi, nigdy nie będzie głodny, a kto pokłada we mnie ufność, nigdy nie będzie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”Ja jestem chlebem życia. Kto do mnie przychodzi, w ogóle nie zgłodnieje, a kto we mnie wierzy, przenigdy nie odczuje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chlebem życia!—odpowiedział Jezus. —Kto do Mnie przychodzi, nie będzie głodny. A kto wierzy Mi, nie zazna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8:12&lt;/x&gt;; &lt;x&gt;500 10:7&lt;/x&gt;; &lt;x&gt;500 11:25&lt;/x&gt;; &lt;x&gt;500 14:6&lt;/x&gt;; &lt;x&gt;500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2024-04-17T09:05:59Z</dcterms:modified>
</cp:coreProperties>
</file>