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6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zszedłem z ― nieba, nie aby czynił ― wolę ― Moją, ale ― wolę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zszedłem z nieba nie aby czyniłbym wolę moją ale wolę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bowiem z nieba,* nie aby czynić swoją wolę,** ale wolę Tego, który Mnie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zeszedłem z nieba nie aby(m) czynił wolę moją, ale wolę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zszedłem z nieba nie aby czyniłbym wolę moją ale wolę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bowiem z nieba nie po to, aby spełniać swoją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Zstąpiłem bowiem z nieba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czynić swoją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Bom zstąpił z nieba, nie iżbym czynił wolę moję, ale wolę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zstąpił z nieba, nie iżbych czynił wolą moję, ale wolą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nieba zstąpiłem nie po to, aby pełnić swoją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Zstąpiłem bowiem z nieba, nie aby wypełniać wolę swoją,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bowiem z nieba nie po to, abym czynił Moją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zstąpiłem z nieba, aby spełniać swoją wolę,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zstąpiłem z nieba nie po to, by swoją wolę pełnić,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 to przyszedłem z nieba, by robić, co mi się podoba, lecz spełniać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wolą Tego, który Mnie posłał, żebym nie stracił nic z tego wszystkiego, co Mi da, ale wskrzesił to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 зійшов з неба виконувати не мою волю, а волю того, хто мене послав - [Батька].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trwale zstąpiłem od wiadomego nieba nie aby obecnie czyniłbym wolę moją własną, ale wolę tego który posłał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zstąpiłem z niebios, by czynić moją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zstąpiłem z nieba nie po to, aby czynić moją własną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zstąpiłem z nieba, nie po to, żeby wykonywać wolę swoją,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z nieba nie po to, aby działać na własną rękę, lecz żeby wypełnić wolę Ojca,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4:34&lt;/x&gt;; &lt;x&gt;500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2024-03-28T09:16:08Z</dcterms:modified>
</cp:coreProperties>
</file>