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― Pascha, ― święto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święto judejskie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Pascha,* święto żydowskie.**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blisko Pascha, święto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święto judejskie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12:11&lt;/x&gt;; &lt;x&gt;500 2:13&lt;/x&gt;;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święta wspomnianego w &lt;x&gt;500 5:1&lt;/x&gt; upłynęło sporo czasu. Jeśli w &lt;x&gt;500 5:1&lt;/x&gt; chodzi o Pięćdziesiątnicę 31 r. po Chr., to w tym przypadku chodziłoby o Paschę 32 r. po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2024-04-16T23:25:52Z</dcterms:modified>
</cp:coreProperties>
</file>