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mieszka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 i pije krew moję,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mego ciała a pije moję krew,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 moją pije,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ten jest trwale złączony ze mną, a ja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i Ja żyję przez Ojca, tak i ten, kto spożywa moje ciało,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перебуває в мені і 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mięso i pijący moją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i pije moją krew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żyje we mnie, a ja żyję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pozostaje w jedności ze mną, a ja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jest trwale połączony ze Mną, a Ja—z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2024-04-18T12:47:28Z</dcterms:modified>
</cp:coreProperties>
</file>