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synagodze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w synagodze, gdy nauczał w 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w synagodze nauczając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synagodze,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bóżnicy, ucząc w Kapernaum.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w bóżnicy, ucząc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nauczając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powiedział, gdy nauczał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mówił Jezus w synagodze, gdy nauczał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to w synagodze, kiedy nauczał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w synagodze, gdy nauczał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Jego uczniów usłyszawszy to powiedziało: - Twarda jest ta mowa, 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 говорив він, навчаючи у Капернаумській синаґозі.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rzekł w miejscu zbierania razem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w bóżnicy, ucząc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 rzeczy, kiedy nauczał w pewnej synagodze w 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nauczając na publicznym zgromadzeniu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wszystkiego Jezus nauczał w synagodze w Kafarnaum.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4:13&lt;/x&gt;; &lt;x&gt;470 8:5&lt;/x&gt;; &lt;x&gt;470 11:23&lt;/x&gt;; &lt;x&gt;470 17:24&lt;/x&gt;; &lt;x&gt;480 1:21&lt;/x&gt;; &lt;x&gt;500 2:12&lt;/x&gt;; &lt;x&gt;500 4:46&lt;/x&gt;; &lt;x&gt;500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2024-04-26T07:30:43Z</dcterms:modified>
</cp:coreProperties>
</file>